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6" w:type="dxa"/>
            <w:shd w:val="clear" w:color="auto" w:fill="495E00" w:themeFill="accent1" w:themeFillShade="80"/>
          </w:tcPr>
          <w:p>
            <w:pPr>
              <w:pStyle w:val="9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sz w:val="72"/>
                <w:szCs w:val="72"/>
                <w:lang w:val="en-US"/>
              </w:rPr>
              <w:t>UNIVERSITAS MERDEKA PASURUAN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6" w:type="dxa"/>
            <w:tcBorders>
              <w:top w:val="single" w:color="FFFFFF" w:themeColor="background1" w:sz="12" w:space="0"/>
            </w:tcBorders>
            <w:shd w:val="clear" w:color="auto" w:fill="7E7E7E" w:themeFill="text1" w:themeFillTint="80"/>
            <w:vAlign w:val="center"/>
          </w:tcPr>
          <w:p>
            <w:pPr>
              <w:pStyle w:val="75"/>
            </w:pPr>
          </w:p>
        </w:tc>
      </w:tr>
    </w:tbl>
    <w:tbl>
      <w:tblPr>
        <w:tblStyle w:val="136"/>
        <w:tblW w:w="4863" w:type="pct"/>
        <w:tblInd w:w="307" w:type="dxa"/>
        <w:tblLayout w:type="fixed"/>
        <w:tblCellMar>
          <w:top w:w="288" w:type="dxa"/>
          <w:left w:w="115" w:type="dxa"/>
          <w:bottom w:w="288" w:type="dxa"/>
          <w:right w:w="115" w:type="dxa"/>
        </w:tblCellMar>
      </w:tblPr>
      <w:tblGrid>
        <w:gridCol w:w="6621"/>
        <w:gridCol w:w="4387"/>
      </w:tblGrid>
      <w:tr>
        <w:tblPrEx>
          <w:tblCellMar>
            <w:top w:w="288" w:type="dxa"/>
            <w:left w:w="115" w:type="dxa"/>
            <w:bottom w:w="288" w:type="dxa"/>
            <w:right w:w="115" w:type="dxa"/>
          </w:tblCellMar>
        </w:tblPrEx>
        <w:trPr>
          <w:trHeight w:val="3878" w:hRule="exact"/>
        </w:trPr>
        <w:tc>
          <w:tcPr>
            <w:tcW w:w="6622" w:type="dxa"/>
            <w:tcMar>
              <w:left w:w="403" w:type="dxa"/>
            </w:tcMar>
          </w:tcPr>
          <w:p>
            <w:pPr>
              <w:pStyle w:val="78"/>
            </w:pPr>
            <w:r>
              <w:rPr>
                <w:lang w:val="id-ID"/>
              </w:rPr>
              <w:t>Pengumuman Lomba Desain</w:t>
            </w:r>
          </w:p>
          <w:p>
            <w:pPr>
              <w:pStyle w:val="15"/>
              <w:rPr>
                <w:lang w:val="id-ID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Berdasarkan hasil seleksi dan penilaian oleh dewan juri, maka ditetapkan 3 (tiga) orang pemenang Lomba Desain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id-ID"/>
              </w:rPr>
              <w:t xml:space="preserve">Icon Branding Universitas Merdeka Pasuruan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sebagai berikut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id-ID"/>
              </w:rPr>
              <w:t>:</w:t>
            </w:r>
          </w:p>
        </w:tc>
        <w:tc>
          <w:tcPr>
            <w:tcW w:w="4387" w:type="dxa"/>
          </w:tcPr>
          <w:p>
            <w:pPr>
              <w:spacing w:after="0"/>
              <w:jc w:val="center"/>
            </w:pPr>
            <w:r>
              <w:rPr>
                <w:lang w:val="id-ID" w:eastAsia="id-ID"/>
              </w:rPr>
              <w:drawing>
                <wp:inline distT="0" distB="0" distL="0" distR="0">
                  <wp:extent cx="1476375" cy="2088515"/>
                  <wp:effectExtent l="171450" t="114300" r="180975" b="121285"/>
                  <wp:docPr id="2" name="Picture 2" descr="C:\Users\user\Downloads\gass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user\Downloads\gass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78447">
                            <a:off x="0" y="0"/>
                            <a:ext cx="1483954" cy="209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95"/>
        <w:tblW w:w="5000" w:type="pct"/>
        <w:tblInd w:w="0" w:type="dxa"/>
        <w:tblBorders>
          <w:top w:val="single" w:color="BEBEBE" w:themeColor="background1" w:themeShade="BF" w:sz="6" w:space="0"/>
          <w:left w:val="single" w:color="BEBEBE" w:themeColor="background1" w:themeShade="BF" w:sz="6" w:space="0"/>
          <w:bottom w:val="single" w:color="BEBEBE" w:themeColor="background1" w:themeShade="BF" w:sz="6" w:space="0"/>
          <w:right w:val="single" w:color="BEBEBE" w:themeColor="background1" w:themeShade="BF" w:sz="6" w:space="0"/>
          <w:insideH w:val="none" w:color="auto" w:sz="0" w:space="0"/>
          <w:insideV w:val="single" w:color="BEBEBE" w:themeColor="background1" w:themeShade="BF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3144"/>
        <w:gridCol w:w="3387"/>
        <w:gridCol w:w="2916"/>
      </w:tblGrid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none" w:color="auto" w:sz="0" w:space="0"/>
            <w:insideV w:val="single" w:color="BEBEBE" w:themeColor="background1" w:themeShade="B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4" w:type="dxa"/>
            <w:gridSpan w:val="4"/>
            <w:tcBorders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94"/>
              <w:rPr>
                <w:rFonts w:ascii="Times New Roman" w:hAnsi="Times New Roman" w:cs="Times New Roman"/>
                <w:b/>
                <w:color w:val="auto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lang w:val="id-ID"/>
              </w:rPr>
              <w:t>Daftar Pemenang Lomba Desain Icon Branding Universitas Merdeka Pasuruan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none" w:color="auto" w:sz="0" w:space="0"/>
            <w:insideV w:val="single" w:color="BEBEBE" w:themeColor="background1" w:themeShade="B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4"/>
              <w:rPr>
                <w:rFonts w:ascii="Times New Roman" w:hAnsi="Times New Roman" w:cs="Times New Roman"/>
                <w:color w:val="auto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id-ID"/>
              </w:rPr>
              <w:t>No</w:t>
            </w:r>
          </w:p>
        </w:tc>
        <w:tc>
          <w:tcPr>
            <w:tcW w:w="307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4"/>
              <w:rPr>
                <w:rFonts w:ascii="Times New Roman" w:hAnsi="Times New Roman" w:cs="Times New Roman"/>
                <w:color w:val="auto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id-ID"/>
              </w:rPr>
              <w:t>Nama</w:t>
            </w:r>
          </w:p>
        </w:tc>
        <w:tc>
          <w:tcPr>
            <w:tcW w:w="33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4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id-ID"/>
              </w:rPr>
              <w:t>Asal Sekolah</w:t>
            </w:r>
          </w:p>
        </w:tc>
        <w:tc>
          <w:tcPr>
            <w:tcW w:w="28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4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id-ID"/>
              </w:rPr>
              <w:t>Keterangan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none" w:color="auto" w:sz="0" w:space="0"/>
            <w:insideV w:val="single" w:color="BEBEBE" w:themeColor="background1" w:themeShade="B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4"/>
              <w:rPr>
                <w:rFonts w:ascii="Times New Roman" w:hAnsi="Times New Roman" w:cs="Times New Roman"/>
                <w:color w:val="auto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id-ID"/>
              </w:rPr>
              <w:t>1.</w:t>
            </w:r>
          </w:p>
          <w:p>
            <w:pPr>
              <w:pStyle w:val="94"/>
              <w:rPr>
                <w:rFonts w:ascii="Times New Roman" w:hAnsi="Times New Roman" w:cs="Times New Roman"/>
                <w:color w:val="auto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id-ID"/>
              </w:rPr>
              <w:t xml:space="preserve">2. </w:t>
            </w:r>
          </w:p>
          <w:p>
            <w:pPr>
              <w:pStyle w:val="94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id-ID"/>
              </w:rPr>
              <w:t>3.</w:t>
            </w: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 </w:t>
            </w:r>
          </w:p>
        </w:tc>
        <w:tc>
          <w:tcPr>
            <w:tcW w:w="307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4"/>
              <w:jc w:val="left"/>
              <w:rPr>
                <w:rFonts w:ascii="Times New Roman" w:hAnsi="Times New Roman" w:cs="Times New Roman"/>
                <w:color w:val="auto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id-ID"/>
              </w:rPr>
              <w:t>M. Nur Faizin</w:t>
            </w:r>
          </w:p>
          <w:p>
            <w:pPr>
              <w:pStyle w:val="94"/>
              <w:jc w:val="left"/>
              <w:rPr>
                <w:rFonts w:ascii="Times New Roman" w:hAnsi="Times New Roman" w:cs="Times New Roman"/>
                <w:color w:val="auto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id-ID"/>
              </w:rPr>
              <w:t>Clarisa Dwita Pramesi</w:t>
            </w:r>
          </w:p>
          <w:p>
            <w:pPr>
              <w:pStyle w:val="94"/>
              <w:jc w:val="left"/>
              <w:rPr>
                <w:rFonts w:ascii="Times New Roman" w:hAnsi="Times New Roman" w:cs="Times New Roman"/>
                <w:color w:val="auto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id-ID"/>
              </w:rPr>
              <w:t>M. Raunaq Inda Robbik</w:t>
            </w:r>
          </w:p>
        </w:tc>
        <w:tc>
          <w:tcPr>
            <w:tcW w:w="33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4"/>
              <w:jc w:val="left"/>
              <w:rPr>
                <w:rFonts w:ascii="Times New Roman" w:hAnsi="Times New Roman" w:cs="Times New Roman"/>
                <w:color w:val="auto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id-ID"/>
              </w:rPr>
              <w:t>SMAN 1 GONDANGWETAN</w:t>
            </w:r>
          </w:p>
          <w:p>
            <w:pPr>
              <w:pStyle w:val="94"/>
              <w:jc w:val="left"/>
              <w:rPr>
                <w:rFonts w:hint="default" w:ascii="Times New Roman" w:hAnsi="Times New Roman" w:cs="Times New Roman"/>
                <w:color w:val="auto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id-ID"/>
              </w:rPr>
              <w:t xml:space="preserve">SMAN 1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/>
              </w:rPr>
              <w:t>GONDANGWETAN</w:t>
            </w:r>
          </w:p>
          <w:p>
            <w:pPr>
              <w:pStyle w:val="94"/>
              <w:jc w:val="left"/>
              <w:rPr>
                <w:rFonts w:ascii="Times New Roman" w:hAnsi="Times New Roman" w:cs="Times New Roman"/>
                <w:color w:val="auto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id-ID"/>
              </w:rPr>
              <w:t>SMKN 1 PASURUAN</w:t>
            </w:r>
          </w:p>
        </w:tc>
        <w:tc>
          <w:tcPr>
            <w:tcW w:w="28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4"/>
              <w:rPr>
                <w:rFonts w:ascii="Times New Roman" w:hAnsi="Times New Roman" w:cs="Times New Roman"/>
                <w:color w:val="auto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id-ID"/>
              </w:rPr>
              <w:t>Juara I</w:t>
            </w:r>
          </w:p>
          <w:p>
            <w:pPr>
              <w:pStyle w:val="94"/>
              <w:rPr>
                <w:rFonts w:ascii="Times New Roman" w:hAnsi="Times New Roman" w:cs="Times New Roman"/>
                <w:color w:val="auto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id-ID"/>
              </w:rPr>
              <w:t>Juara II</w:t>
            </w:r>
          </w:p>
          <w:p>
            <w:pPr>
              <w:pStyle w:val="94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id-ID"/>
              </w:rPr>
              <w:t>Juara III</w:t>
            </w:r>
          </w:p>
        </w:tc>
      </w:tr>
    </w:tbl>
    <w:p>
      <w:pPr>
        <w:pStyle w:val="130"/>
        <w:spacing w:before="0" w:line="240" w:lineRule="auto"/>
        <w:jc w:val="left"/>
        <w:rPr>
          <w:rFonts w:ascii="Arial" w:hAnsi="Arial" w:cs="Arial"/>
          <w:color w:val="555D6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555D66"/>
          <w:shd w:val="clear" w:color="auto" w:fill="FFFFFF"/>
        </w:rPr>
        <w:t>*Keputusan juri bersifat mutlak dan tidak dapat diganggu gugat</w:t>
      </w:r>
      <w:r>
        <w:rPr>
          <w:rFonts w:ascii="Arial" w:hAnsi="Arial" w:cs="Arial"/>
          <w:color w:val="555D66"/>
          <w:sz w:val="20"/>
          <w:szCs w:val="20"/>
          <w:shd w:val="clear" w:color="auto" w:fill="FFFFFF"/>
        </w:rPr>
        <w:t>.</w:t>
      </w:r>
    </w:p>
    <w:p>
      <w:pPr>
        <w:pStyle w:val="130"/>
        <w:spacing w:before="0" w:line="240" w:lineRule="auto"/>
        <w:jc w:val="left"/>
        <w:rPr>
          <w:rFonts w:ascii="Arial" w:hAnsi="Arial" w:cs="Arial"/>
          <w:color w:val="555D66"/>
          <w:sz w:val="20"/>
          <w:szCs w:val="20"/>
          <w:shd w:val="clear" w:color="auto" w:fill="FFFFFF"/>
        </w:rPr>
      </w:pPr>
    </w:p>
    <w:p>
      <w:pPr>
        <w:pStyle w:val="130"/>
        <w:spacing w:before="0" w:line="240" w:lineRule="auto"/>
        <w:jc w:val="left"/>
        <w:rPr>
          <w:rFonts w:ascii="Arial" w:hAnsi="Arial" w:cs="Arial"/>
          <w:color w:val="555D66"/>
          <w:sz w:val="20"/>
          <w:szCs w:val="20"/>
          <w:shd w:val="clear" w:color="auto" w:fill="FFFFFF"/>
        </w:rPr>
      </w:pPr>
    </w:p>
    <w:p>
      <w:pPr>
        <w:pStyle w:val="130"/>
        <w:spacing w:before="0" w:line="240" w:lineRule="auto"/>
        <w:jc w:val="left"/>
        <w:rPr>
          <w:rFonts w:ascii="Arial" w:hAnsi="Arial" w:cs="Arial"/>
          <w:color w:val="555D66"/>
          <w:sz w:val="20"/>
          <w:szCs w:val="20"/>
          <w:shd w:val="clear" w:color="auto" w:fill="FFFFFF"/>
        </w:rPr>
      </w:pPr>
    </w:p>
    <w:p>
      <w:pPr>
        <w:pStyle w:val="13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Pasuruan, 01 Maret 2021</w:t>
      </w:r>
    </w:p>
    <w:p>
      <w:pPr>
        <w:pStyle w:val="13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pStyle w:val="13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pStyle w:val="130"/>
        <w:ind w:right="452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Pantia Lomba</w:t>
      </w:r>
    </w:p>
    <w:p>
      <w:pPr>
        <w:pStyle w:val="130"/>
        <w:ind w:right="452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pStyle w:val="130"/>
        <w:ind w:right="452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pStyle w:val="130"/>
        <w:ind w:right="452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Panitia Lomba Desain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id-ID"/>
        </w:rPr>
        <w:t xml:space="preserve">Icon Branding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mengucapkan terima kasih atas partisipasi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id-ID"/>
        </w:rPr>
        <w:t>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iswa/i yang telah mengirimkan karya terbaiknya. Kami harap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id-ID"/>
        </w:rPr>
        <w:t>adik-adik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tetap kreatif dan inovatif untuk membangun Indonesia.</w:t>
      </w:r>
    </w:p>
    <w:p>
      <w:pPr>
        <w:pStyle w:val="130"/>
        <w:ind w:right="452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id-ID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id-ID"/>
        </w:rPr>
        <w:t xml:space="preserve">Penyerahan hadiah akan dilaksanakan di Universitas Merdeka Pasuruan 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id-ID"/>
        </w:rPr>
        <w:t>pada taggal 03 Maret 2021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id-ID"/>
        </w:rPr>
        <w:t>, Bagi siswa diharapkan datang langsung ke Universitas Merdeka Pasuruan dengan ketentuan berpakaian rapi.</w:t>
      </w:r>
    </w:p>
    <w:p>
      <w:pPr>
        <w:pStyle w:val="130"/>
        <w:ind w:right="452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id-ID"/>
        </w:rPr>
      </w:pPr>
    </w:p>
    <w:p>
      <w:pPr>
        <w:pStyle w:val="130"/>
        <w:ind w:right="452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id-ID"/>
        </w:rPr>
      </w:pPr>
    </w:p>
    <w:p>
      <w:pPr>
        <w:pStyle w:val="130"/>
        <w:ind w:right="452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id-ID"/>
        </w:rPr>
      </w:pPr>
    </w:p>
    <w:p>
      <w:pPr>
        <w:pStyle w:val="130"/>
        <w:ind w:right="45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hint="default"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NB: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Kepada para pemenang harap </w:t>
      </w:r>
      <w:r>
        <w:rPr>
          <w:rFonts w:hint="default"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segera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menghubungi Narahubung: 08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id-ID"/>
        </w:rPr>
        <w:t>5749244335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id-ID"/>
        </w:rPr>
        <w:t>Ridwan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</w:p>
    <w:sectPr>
      <w:pgSz w:w="12240" w:h="15840"/>
      <w:pgMar w:top="720" w:right="720" w:bottom="720" w:left="720" w:header="576" w:footer="576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Cooper Black">
    <w:panose1 w:val="0208090404030B020404"/>
    <w:charset w:val="00"/>
    <w:family w:val="roman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6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5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64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6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56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55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54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5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62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52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removePersonalInformation/>
  <w:attachedTemplate r:id="rId1"/>
  <w:documentProtection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3/2021"/>
    <w:docVar w:name="MonthStart" w:val="01/03/2021"/>
    <w:docVar w:name="ShowDynamicGuides" w:val="1"/>
    <w:docVar w:name="ShowMarginGuides" w:val="0"/>
    <w:docVar w:name="ShowOutlines" w:val="0"/>
    <w:docVar w:name="ShowStaticGuides" w:val="0"/>
  </w:docVars>
  <w:rsids>
    <w:rsidRoot w:val="004C2906"/>
    <w:rsid w:val="00124ADC"/>
    <w:rsid w:val="00193E15"/>
    <w:rsid w:val="001975D5"/>
    <w:rsid w:val="00227B8E"/>
    <w:rsid w:val="00256B16"/>
    <w:rsid w:val="0025748C"/>
    <w:rsid w:val="002F7032"/>
    <w:rsid w:val="00320970"/>
    <w:rsid w:val="00375B27"/>
    <w:rsid w:val="004C2906"/>
    <w:rsid w:val="005B0C48"/>
    <w:rsid w:val="00691F33"/>
    <w:rsid w:val="006A4167"/>
    <w:rsid w:val="00812DAD"/>
    <w:rsid w:val="0081356A"/>
    <w:rsid w:val="00925ED9"/>
    <w:rsid w:val="00997C7D"/>
    <w:rsid w:val="009A164A"/>
    <w:rsid w:val="009A7C5B"/>
    <w:rsid w:val="00BC6A26"/>
    <w:rsid w:val="00BF0FEE"/>
    <w:rsid w:val="00BF4383"/>
    <w:rsid w:val="00C41633"/>
    <w:rsid w:val="00CB00F4"/>
    <w:rsid w:val="00D86D82"/>
    <w:rsid w:val="00EA415B"/>
    <w:rsid w:val="00F15022"/>
    <w:rsid w:val="2DA9625D"/>
    <w:rsid w:val="374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19" w:name="index 1"/>
    <w:lsdException w:qFormat="1" w:uiPriority="19" w:name="index 2"/>
    <w:lsdException w:qFormat="1" w:uiPriority="19" w:name="index 3"/>
    <w:lsdException w:qFormat="1" w:uiPriority="19" w:name="index 4"/>
    <w:lsdException w:qFormat="1" w:uiPriority="19" w:name="index 5"/>
    <w:lsdException w:qFormat="1" w:uiPriority="19" w:name="index 6"/>
    <w:lsdException w:qFormat="1" w:uiPriority="19" w:name="index 7"/>
    <w:lsdException w:qFormat="1" w:uiPriority="19" w:name="index 8"/>
    <w:lsdException w:qFormat="1" w:uiPriority="19" w:name="index 9"/>
    <w:lsdException w:qFormat="1" w:uiPriority="14" w:name="toc 1"/>
    <w:lsdException w:qFormat="1" w:uiPriority="14" w:name="toc 2"/>
    <w:lsdException w:qFormat="1" w:uiPriority="14" w:name="toc 3"/>
    <w:lsdException w:qFormat="1" w:uiPriority="14" w:name="toc 4"/>
    <w:lsdException w:qFormat="1" w:uiPriority="14" w:name="toc 5"/>
    <w:lsdException w:qFormat="1" w:uiPriority="14" w:name="toc 6"/>
    <w:lsdException w:qFormat="1" w:uiPriority="14" w:name="toc 7"/>
    <w:lsdException w:qFormat="1" w:uiPriority="14" w:name="toc 8"/>
    <w:lsdException w:qFormat="1" w:uiPriority="14" w:name="toc 9"/>
    <w:lsdException w:qFormat="1" w:uiPriority="19" w:name="Normal Indent"/>
    <w:lsdException w:qFormat="1" w:uiPriority="19" w:name="footnote text"/>
    <w:lsdException w:qFormat="1" w:uiPriority="19" w:name="annotation text"/>
    <w:lsdException w:qFormat="1" w:uiPriority="99" w:semiHidden="0" w:name="header"/>
    <w:lsdException w:qFormat="1" w:uiPriority="99" w:semiHidden="0" w:name="footer"/>
    <w:lsdException w:qFormat="1" w:uiPriority="19" w:name="index heading"/>
    <w:lsdException w:qFormat="1" w:uiPriority="9" w:name="caption"/>
    <w:lsdException w:qFormat="1" w:uiPriority="19" w:name="table of figures"/>
    <w:lsdException w:qFormat="1" w:uiPriority="19" w:name="envelope address"/>
    <w:lsdException w:qFormat="1" w:uiPriority="1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19" w:name="endnote text"/>
    <w:lsdException w:qFormat="1" w:uiPriority="19" w:name="table of authorities"/>
    <w:lsdException w:qFormat="1" w:uiPriority="19" w:name="macro"/>
    <w:lsdException w:qFormat="1" w:uiPriority="14" w:name="toa heading"/>
    <w:lsdException w:qFormat="1" w:uiPriority="19" w:name="List"/>
    <w:lsdException w:qFormat="1" w:uiPriority="19" w:name="List Bullet"/>
    <w:lsdException w:qFormat="1" w:uiPriority="19" w:name="List Number"/>
    <w:lsdException w:qFormat="1" w:uiPriority="19" w:name="List 2"/>
    <w:lsdException w:qFormat="1" w:uiPriority="19" w:name="List 3"/>
    <w:lsdException w:qFormat="1" w:uiPriority="19" w:name="List 4"/>
    <w:lsdException w:qFormat="1" w:uiPriority="19" w:name="List 5"/>
    <w:lsdException w:qFormat="1" w:uiPriority="19" w:name="List Bullet 2"/>
    <w:lsdException w:qFormat="1" w:uiPriority="19" w:name="List Bullet 3"/>
    <w:lsdException w:qFormat="1" w:uiPriority="19" w:name="List Bullet 4"/>
    <w:lsdException w:qFormat="1" w:uiPriority="19" w:name="List Bullet 5"/>
    <w:lsdException w:qFormat="1" w:uiPriority="19" w:name="List Number 2"/>
    <w:lsdException w:qFormat="1" w:uiPriority="19" w:name="List Number 3"/>
    <w:lsdException w:qFormat="1" w:uiPriority="19" w:name="List Number 4"/>
    <w:lsdException w:qFormat="1" w:uiPriority="19" w:name="List Number 5"/>
    <w:lsdException w:qFormat="1" w:unhideWhenUsed="0" w:uiPriority="4" w:semiHidden="0" w:name="Title"/>
    <w:lsdException w:qFormat="1" w:uiPriority="19" w:name="Closing"/>
    <w:lsdException w:qFormat="1" w:uiPriority="19" w:name="Signature"/>
    <w:lsdException w:qFormat="1" w:uiPriority="1" w:name="Default Paragraph Font"/>
    <w:lsdException w:qFormat="1" w:unhideWhenUsed="0" w:uiPriority="5" w:semiHidden="0" w:name="Body Text"/>
    <w:lsdException w:uiPriority="99" w:name="Body Text Indent"/>
    <w:lsdException w:qFormat="1" w:uiPriority="19" w:name="List Continue"/>
    <w:lsdException w:qFormat="1" w:uiPriority="19" w:name="List Continue 2"/>
    <w:lsdException w:qFormat="1" w:uiPriority="19" w:name="List Continue 3"/>
    <w:lsdException w:qFormat="1" w:uiPriority="19" w:name="List Continue 4"/>
    <w:lsdException w:qFormat="1" w:uiPriority="19" w:name="List Continue 5"/>
    <w:lsdException w:qFormat="1" w:uiPriority="19" w:name="Message Header"/>
    <w:lsdException w:qFormat="1" w:uiPriority="3" w:semiHidden="0" w:name="Subtitle"/>
    <w:lsdException w:qFormat="1" w:uiPriority="19" w:name="Salutation"/>
    <w:lsdException w:qFormat="1" w:uiPriority="19" w:name="Date"/>
    <w:lsdException w:qFormat="1" w:uiPriority="19" w:name="Body Text First Indent"/>
    <w:lsdException w:qFormat="1" w:uiPriority="19" w:name="Body Text First Indent 2"/>
    <w:lsdException w:qFormat="1" w:uiPriority="19" w:name="Note Heading"/>
    <w:lsdException w:qFormat="1" w:uiPriority="19" w:name="Body Text 2"/>
    <w:lsdException w:qFormat="1" w:uiPriority="19" w:name="Body Text 3"/>
    <w:lsdException w:qFormat="1" w:uiPriority="19" w:name="Body Text Indent 2"/>
    <w:lsdException w:qFormat="1" w:uiPriority="19" w:name="Body Text Indent 3"/>
    <w:lsdException w:qFormat="1" w:uiPriority="19" w:name="Block Text"/>
    <w:lsdException w:uiPriority="99" w:name="Hyperlink"/>
    <w:lsdException w:uiPriority="99" w:name="FollowedHyperlink"/>
    <w:lsdException w:qFormat="1" w:uiPriority="9" w:name="Strong"/>
    <w:lsdException w:qFormat="1" w:uiPriority="9" w:name="Emphasis"/>
    <w:lsdException w:qFormat="1" w:uiPriority="19" w:name="Document Map"/>
    <w:lsdException w:qFormat="1" w:uiPriority="19" w:name="Plain Text"/>
    <w:lsdException w:qFormat="1" w:uiPriority="19" w:name="E-mail Signature"/>
    <w:lsdException w:qFormat="1" w:uiPriority="19" w:name="Normal (Web)"/>
    <w:lsdException w:uiPriority="99" w:name="HTML Acronym"/>
    <w:lsdException w:qFormat="1" w:uiPriority="1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1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1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19" w:name="Balloon Text"/>
    <w:lsdException w:unhideWhenUsed="0" w:uiPriority="59" w:semiHidden="0" w:name="Table Grid"/>
    <w:lsdException w:uiPriority="99" w:name="Table Theme"/>
    <w:lsdException w:qFormat="1" w:unhideWhenUsed="0" w:uiPriority="0" w:name="Placeholder Text"/>
    <w:lsdException w:qFormat="1" w:uiPriority="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8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40" w:after="40"/>
    </w:pPr>
    <w:rPr>
      <w:rFonts w:asciiTheme="minorHAnsi" w:hAnsiTheme="minorHAnsi" w:eastAsiaTheme="minorEastAsia" w:cstheme="minorBidi"/>
      <w:sz w:val="18"/>
      <w:szCs w:val="18"/>
      <w:lang w:val="en-US" w:eastAsia="en-US" w:bidi="ar-SA"/>
    </w:rPr>
  </w:style>
  <w:style w:type="paragraph" w:styleId="2">
    <w:name w:val="heading 1"/>
    <w:basedOn w:val="1"/>
    <w:next w:val="1"/>
    <w:link w:val="114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6E8D00" w:themeColor="accent1" w:themeShade="BF"/>
      <w:sz w:val="28"/>
      <w:szCs w:val="28"/>
    </w:rPr>
  </w:style>
  <w:style w:type="paragraph" w:styleId="3">
    <w:name w:val="heading 2"/>
    <w:basedOn w:val="1"/>
    <w:next w:val="1"/>
    <w:link w:val="115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92BC00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16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92BC00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117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92BC00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118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495E00" w:themeColor="accent1" w:themeShade="80"/>
    </w:rPr>
  </w:style>
  <w:style w:type="paragraph" w:styleId="7">
    <w:name w:val="heading 6"/>
    <w:basedOn w:val="1"/>
    <w:next w:val="1"/>
    <w:link w:val="119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495E00" w:themeColor="accent1" w:themeShade="80"/>
    </w:rPr>
  </w:style>
  <w:style w:type="paragraph" w:styleId="8">
    <w:name w:val="heading 7"/>
    <w:basedOn w:val="1"/>
    <w:next w:val="1"/>
    <w:link w:val="120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121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122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97"/>
    <w:semiHidden/>
    <w:unhideWhenUsed/>
    <w:qFormat/>
    <w:uiPriority w:val="19"/>
    <w:rPr>
      <w:rFonts w:ascii="Tahoma" w:hAnsi="Tahoma" w:cs="Tahoma"/>
      <w:sz w:val="16"/>
      <w:szCs w:val="16"/>
    </w:rPr>
  </w:style>
  <w:style w:type="paragraph" w:styleId="14">
    <w:name w:val="Block Text"/>
    <w:basedOn w:val="1"/>
    <w:semiHidden/>
    <w:unhideWhenUsed/>
    <w:qFormat/>
    <w:uiPriority w:val="19"/>
    <w:pPr>
      <w:pBdr>
        <w:top w:val="single" w:color="92BC00" w:themeColor="accent1" w:sz="2" w:space="10"/>
        <w:left w:val="single" w:color="92BC00" w:themeColor="accent1" w:sz="2" w:space="10"/>
        <w:bottom w:val="single" w:color="92BC00" w:themeColor="accent1" w:sz="2" w:space="10"/>
        <w:right w:val="single" w:color="92BC00" w:themeColor="accent1" w:sz="2" w:space="10"/>
      </w:pBdr>
      <w:ind w:left="1152" w:right="1152"/>
    </w:pPr>
    <w:rPr>
      <w:i/>
      <w:iCs/>
      <w:color w:val="92BC00" w:themeColor="accent1"/>
      <w14:textFill>
        <w14:solidFill>
          <w14:schemeClr w14:val="accent1"/>
        </w14:solidFill>
      </w14:textFill>
    </w:rPr>
  </w:style>
  <w:style w:type="paragraph" w:styleId="15">
    <w:name w:val="Body Text"/>
    <w:basedOn w:val="1"/>
    <w:link w:val="89"/>
    <w:qFormat/>
    <w:uiPriority w:val="5"/>
    <w:pPr>
      <w:spacing w:after="120" w:line="276" w:lineRule="auto"/>
    </w:pPr>
  </w:style>
  <w:style w:type="paragraph" w:styleId="16">
    <w:name w:val="Body Text 2"/>
    <w:basedOn w:val="1"/>
    <w:link w:val="101"/>
    <w:semiHidden/>
    <w:unhideWhenUsed/>
    <w:qFormat/>
    <w:uiPriority w:val="19"/>
    <w:pPr>
      <w:spacing w:after="120"/>
      <w:ind w:left="360"/>
    </w:pPr>
  </w:style>
  <w:style w:type="paragraph" w:styleId="17">
    <w:name w:val="Body Text 3"/>
    <w:basedOn w:val="1"/>
    <w:link w:val="99"/>
    <w:semiHidden/>
    <w:unhideWhenUsed/>
    <w:qFormat/>
    <w:uiPriority w:val="19"/>
    <w:pPr>
      <w:spacing w:after="120"/>
    </w:pPr>
    <w:rPr>
      <w:sz w:val="16"/>
      <w:szCs w:val="16"/>
    </w:rPr>
  </w:style>
  <w:style w:type="paragraph" w:styleId="18">
    <w:name w:val="Body Text First Indent"/>
    <w:basedOn w:val="15"/>
    <w:link w:val="100"/>
    <w:semiHidden/>
    <w:unhideWhenUsed/>
    <w:qFormat/>
    <w:uiPriority w:val="19"/>
    <w:pPr>
      <w:spacing w:after="0" w:line="240" w:lineRule="auto"/>
      <w:ind w:firstLine="360"/>
    </w:pPr>
  </w:style>
  <w:style w:type="paragraph" w:styleId="19">
    <w:name w:val="Body Text First Indent 2"/>
    <w:basedOn w:val="16"/>
    <w:link w:val="102"/>
    <w:semiHidden/>
    <w:unhideWhenUsed/>
    <w:qFormat/>
    <w:uiPriority w:val="19"/>
    <w:pPr>
      <w:spacing w:after="0"/>
      <w:ind w:firstLine="360"/>
    </w:pPr>
  </w:style>
  <w:style w:type="paragraph" w:styleId="20">
    <w:name w:val="Body Text Indent 2"/>
    <w:basedOn w:val="1"/>
    <w:link w:val="103"/>
    <w:semiHidden/>
    <w:unhideWhenUsed/>
    <w:qFormat/>
    <w:uiPriority w:val="19"/>
    <w:pPr>
      <w:spacing w:after="120" w:line="480" w:lineRule="auto"/>
      <w:ind w:left="360"/>
    </w:pPr>
  </w:style>
  <w:style w:type="paragraph" w:styleId="21">
    <w:name w:val="Body Text Indent 3"/>
    <w:basedOn w:val="1"/>
    <w:link w:val="104"/>
    <w:semiHidden/>
    <w:unhideWhenUsed/>
    <w:qFormat/>
    <w:uiPriority w:val="19"/>
    <w:pPr>
      <w:spacing w:after="120"/>
      <w:ind w:left="360"/>
    </w:pPr>
    <w:rPr>
      <w:sz w:val="16"/>
      <w:szCs w:val="16"/>
    </w:rPr>
  </w:style>
  <w:style w:type="paragraph" w:styleId="22">
    <w:name w:val="caption"/>
    <w:basedOn w:val="1"/>
    <w:next w:val="1"/>
    <w:semiHidden/>
    <w:unhideWhenUsed/>
    <w:qFormat/>
    <w:uiPriority w:val="9"/>
    <w:pPr>
      <w:spacing w:after="200"/>
    </w:pPr>
    <w:rPr>
      <w:b/>
      <w:bCs/>
      <w:color w:val="92BC00" w:themeColor="accent1"/>
      <w14:textFill>
        <w14:solidFill>
          <w14:schemeClr w14:val="accent1"/>
        </w14:solidFill>
      </w14:textFill>
    </w:rPr>
  </w:style>
  <w:style w:type="paragraph" w:styleId="23">
    <w:name w:val="Closing"/>
    <w:basedOn w:val="1"/>
    <w:link w:val="105"/>
    <w:semiHidden/>
    <w:unhideWhenUsed/>
    <w:qFormat/>
    <w:uiPriority w:val="19"/>
    <w:pPr>
      <w:ind w:left="4320"/>
    </w:pPr>
  </w:style>
  <w:style w:type="paragraph" w:styleId="24">
    <w:name w:val="annotation text"/>
    <w:basedOn w:val="1"/>
    <w:link w:val="106"/>
    <w:semiHidden/>
    <w:unhideWhenUsed/>
    <w:qFormat/>
    <w:uiPriority w:val="19"/>
    <w:rPr>
      <w:szCs w:val="20"/>
    </w:rPr>
  </w:style>
  <w:style w:type="paragraph" w:styleId="25">
    <w:name w:val="annotation subject"/>
    <w:basedOn w:val="24"/>
    <w:next w:val="24"/>
    <w:link w:val="107"/>
    <w:semiHidden/>
    <w:unhideWhenUsed/>
    <w:qFormat/>
    <w:uiPriority w:val="19"/>
    <w:rPr>
      <w:b/>
      <w:bCs/>
    </w:rPr>
  </w:style>
  <w:style w:type="paragraph" w:styleId="26">
    <w:name w:val="Date"/>
    <w:basedOn w:val="1"/>
    <w:next w:val="1"/>
    <w:link w:val="108"/>
    <w:semiHidden/>
    <w:unhideWhenUsed/>
    <w:qFormat/>
    <w:uiPriority w:val="19"/>
  </w:style>
  <w:style w:type="paragraph" w:styleId="27">
    <w:name w:val="Document Map"/>
    <w:basedOn w:val="1"/>
    <w:link w:val="109"/>
    <w:semiHidden/>
    <w:unhideWhenUsed/>
    <w:qFormat/>
    <w:uiPriority w:val="19"/>
    <w:rPr>
      <w:rFonts w:ascii="Tahoma" w:hAnsi="Tahoma" w:cs="Tahoma"/>
      <w:sz w:val="16"/>
      <w:szCs w:val="16"/>
    </w:rPr>
  </w:style>
  <w:style w:type="paragraph" w:styleId="28">
    <w:name w:val="E-mail Signature"/>
    <w:basedOn w:val="1"/>
    <w:link w:val="110"/>
    <w:semiHidden/>
    <w:unhideWhenUsed/>
    <w:qFormat/>
    <w:uiPriority w:val="19"/>
  </w:style>
  <w:style w:type="paragraph" w:styleId="29">
    <w:name w:val="endnote text"/>
    <w:basedOn w:val="1"/>
    <w:link w:val="111"/>
    <w:semiHidden/>
    <w:unhideWhenUsed/>
    <w:qFormat/>
    <w:uiPriority w:val="19"/>
    <w:rPr>
      <w:szCs w:val="20"/>
    </w:rPr>
  </w:style>
  <w:style w:type="paragraph" w:styleId="30">
    <w:name w:val="envelope address"/>
    <w:basedOn w:val="1"/>
    <w:semiHidden/>
    <w:unhideWhenUsed/>
    <w:qFormat/>
    <w:uiPriority w:val="19"/>
    <w:pPr>
      <w:framePr w:w="7920" w:h="1980" w:hRule="exact" w:hSpace="180" w:wrap="auto" w:vAnchor="margin" w:hAnchor="page" w:xAlign="center" w:yAlign="bottom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31">
    <w:name w:val="envelope return"/>
    <w:basedOn w:val="1"/>
    <w:semiHidden/>
    <w:unhideWhenUsed/>
    <w:qFormat/>
    <w:uiPriority w:val="19"/>
    <w:rPr>
      <w:rFonts w:asciiTheme="majorHAnsi" w:hAnsiTheme="majorHAnsi" w:eastAsiaTheme="majorEastAsia" w:cstheme="majorBidi"/>
      <w:szCs w:val="20"/>
    </w:rPr>
  </w:style>
  <w:style w:type="paragraph" w:styleId="32">
    <w:name w:val="footer"/>
    <w:basedOn w:val="1"/>
    <w:link w:val="135"/>
    <w:unhideWhenUsed/>
    <w:qFormat/>
    <w:uiPriority w:val="99"/>
    <w:pPr>
      <w:spacing w:before="0" w:after="0"/>
    </w:pPr>
  </w:style>
  <w:style w:type="paragraph" w:styleId="33">
    <w:name w:val="footnote text"/>
    <w:basedOn w:val="1"/>
    <w:link w:val="112"/>
    <w:semiHidden/>
    <w:unhideWhenUsed/>
    <w:qFormat/>
    <w:uiPriority w:val="19"/>
    <w:rPr>
      <w:szCs w:val="20"/>
    </w:rPr>
  </w:style>
  <w:style w:type="paragraph" w:styleId="34">
    <w:name w:val="header"/>
    <w:basedOn w:val="1"/>
    <w:link w:val="113"/>
    <w:unhideWhenUsed/>
    <w:qFormat/>
    <w:uiPriority w:val="99"/>
    <w:pPr>
      <w:spacing w:before="0" w:after="0"/>
    </w:pPr>
  </w:style>
  <w:style w:type="paragraph" w:styleId="35">
    <w:name w:val="HTML Address"/>
    <w:basedOn w:val="1"/>
    <w:link w:val="123"/>
    <w:semiHidden/>
    <w:unhideWhenUsed/>
    <w:qFormat/>
    <w:uiPriority w:val="19"/>
    <w:rPr>
      <w:i/>
      <w:iCs/>
    </w:rPr>
  </w:style>
  <w:style w:type="paragraph" w:styleId="36">
    <w:name w:val="HTML Preformatted"/>
    <w:basedOn w:val="1"/>
    <w:link w:val="124"/>
    <w:semiHidden/>
    <w:unhideWhenUsed/>
    <w:qFormat/>
    <w:uiPriority w:val="19"/>
    <w:rPr>
      <w:rFonts w:ascii="Consolas" w:hAnsi="Consolas"/>
      <w:szCs w:val="20"/>
    </w:rPr>
  </w:style>
  <w:style w:type="paragraph" w:styleId="37">
    <w:name w:val="index 1"/>
    <w:basedOn w:val="1"/>
    <w:next w:val="1"/>
    <w:semiHidden/>
    <w:unhideWhenUsed/>
    <w:qFormat/>
    <w:uiPriority w:val="19"/>
    <w:pPr>
      <w:ind w:left="200" w:hanging="200"/>
    </w:pPr>
  </w:style>
  <w:style w:type="paragraph" w:styleId="38">
    <w:name w:val="index 2"/>
    <w:basedOn w:val="1"/>
    <w:next w:val="1"/>
    <w:semiHidden/>
    <w:unhideWhenUsed/>
    <w:qFormat/>
    <w:uiPriority w:val="19"/>
    <w:pPr>
      <w:ind w:left="400" w:hanging="200"/>
    </w:pPr>
  </w:style>
  <w:style w:type="paragraph" w:styleId="39">
    <w:name w:val="index 3"/>
    <w:basedOn w:val="1"/>
    <w:next w:val="1"/>
    <w:semiHidden/>
    <w:unhideWhenUsed/>
    <w:qFormat/>
    <w:uiPriority w:val="19"/>
    <w:pPr>
      <w:ind w:left="600" w:hanging="200"/>
    </w:pPr>
  </w:style>
  <w:style w:type="paragraph" w:styleId="40">
    <w:name w:val="index 4"/>
    <w:basedOn w:val="1"/>
    <w:next w:val="1"/>
    <w:semiHidden/>
    <w:unhideWhenUsed/>
    <w:qFormat/>
    <w:uiPriority w:val="19"/>
    <w:pPr>
      <w:ind w:left="800" w:hanging="200"/>
    </w:pPr>
  </w:style>
  <w:style w:type="paragraph" w:styleId="41">
    <w:name w:val="index 5"/>
    <w:basedOn w:val="1"/>
    <w:next w:val="1"/>
    <w:semiHidden/>
    <w:unhideWhenUsed/>
    <w:qFormat/>
    <w:uiPriority w:val="19"/>
    <w:pPr>
      <w:ind w:left="1000" w:hanging="200"/>
    </w:pPr>
  </w:style>
  <w:style w:type="paragraph" w:styleId="42">
    <w:name w:val="index 6"/>
    <w:basedOn w:val="1"/>
    <w:next w:val="1"/>
    <w:semiHidden/>
    <w:unhideWhenUsed/>
    <w:qFormat/>
    <w:uiPriority w:val="19"/>
    <w:pPr>
      <w:ind w:left="1200" w:hanging="200"/>
    </w:pPr>
  </w:style>
  <w:style w:type="paragraph" w:styleId="43">
    <w:name w:val="index 7"/>
    <w:basedOn w:val="1"/>
    <w:next w:val="1"/>
    <w:semiHidden/>
    <w:unhideWhenUsed/>
    <w:qFormat/>
    <w:uiPriority w:val="19"/>
    <w:pPr>
      <w:ind w:left="1400" w:hanging="200"/>
    </w:pPr>
  </w:style>
  <w:style w:type="paragraph" w:styleId="44">
    <w:name w:val="index 8"/>
    <w:basedOn w:val="1"/>
    <w:next w:val="1"/>
    <w:semiHidden/>
    <w:unhideWhenUsed/>
    <w:qFormat/>
    <w:uiPriority w:val="19"/>
    <w:pPr>
      <w:ind w:left="1600" w:hanging="200"/>
    </w:pPr>
  </w:style>
  <w:style w:type="paragraph" w:styleId="45">
    <w:name w:val="index 9"/>
    <w:basedOn w:val="1"/>
    <w:next w:val="1"/>
    <w:semiHidden/>
    <w:unhideWhenUsed/>
    <w:qFormat/>
    <w:uiPriority w:val="19"/>
    <w:pPr>
      <w:ind w:left="1800" w:hanging="200"/>
    </w:pPr>
  </w:style>
  <w:style w:type="paragraph" w:styleId="46">
    <w:name w:val="index heading"/>
    <w:basedOn w:val="1"/>
    <w:next w:val="37"/>
    <w:semiHidden/>
    <w:unhideWhenUsed/>
    <w:qFormat/>
    <w:uiPriority w:val="19"/>
    <w:rPr>
      <w:rFonts w:asciiTheme="majorHAnsi" w:hAnsiTheme="majorHAnsi" w:eastAsiaTheme="majorEastAsia" w:cstheme="majorBidi"/>
      <w:b/>
      <w:bCs/>
    </w:rPr>
  </w:style>
  <w:style w:type="paragraph" w:styleId="47">
    <w:name w:val="List"/>
    <w:basedOn w:val="1"/>
    <w:semiHidden/>
    <w:unhideWhenUsed/>
    <w:qFormat/>
    <w:uiPriority w:val="19"/>
    <w:pPr>
      <w:ind w:left="360" w:hanging="360"/>
      <w:contextualSpacing/>
    </w:pPr>
  </w:style>
  <w:style w:type="paragraph" w:styleId="48">
    <w:name w:val="List 2"/>
    <w:basedOn w:val="1"/>
    <w:semiHidden/>
    <w:unhideWhenUsed/>
    <w:qFormat/>
    <w:uiPriority w:val="19"/>
    <w:pPr>
      <w:ind w:left="720" w:hanging="360"/>
      <w:contextualSpacing/>
    </w:pPr>
  </w:style>
  <w:style w:type="paragraph" w:styleId="49">
    <w:name w:val="List 3"/>
    <w:basedOn w:val="1"/>
    <w:semiHidden/>
    <w:unhideWhenUsed/>
    <w:qFormat/>
    <w:uiPriority w:val="19"/>
    <w:pPr>
      <w:ind w:left="1080" w:hanging="360"/>
      <w:contextualSpacing/>
    </w:pPr>
  </w:style>
  <w:style w:type="paragraph" w:styleId="50">
    <w:name w:val="List 4"/>
    <w:basedOn w:val="1"/>
    <w:semiHidden/>
    <w:unhideWhenUsed/>
    <w:qFormat/>
    <w:uiPriority w:val="19"/>
    <w:pPr>
      <w:ind w:left="1440" w:hanging="360"/>
      <w:contextualSpacing/>
    </w:pPr>
  </w:style>
  <w:style w:type="paragraph" w:styleId="51">
    <w:name w:val="List 5"/>
    <w:basedOn w:val="1"/>
    <w:semiHidden/>
    <w:unhideWhenUsed/>
    <w:qFormat/>
    <w:uiPriority w:val="19"/>
    <w:pPr>
      <w:ind w:left="1800" w:hanging="360"/>
      <w:contextualSpacing/>
    </w:pPr>
  </w:style>
  <w:style w:type="paragraph" w:styleId="52">
    <w:name w:val="List Bullet"/>
    <w:basedOn w:val="1"/>
    <w:semiHidden/>
    <w:unhideWhenUsed/>
    <w:qFormat/>
    <w:uiPriority w:val="19"/>
    <w:pPr>
      <w:numPr>
        <w:ilvl w:val="0"/>
        <w:numId w:val="1"/>
      </w:numPr>
      <w:contextualSpacing/>
    </w:pPr>
  </w:style>
  <w:style w:type="paragraph" w:styleId="53">
    <w:name w:val="List Bullet 2"/>
    <w:basedOn w:val="1"/>
    <w:semiHidden/>
    <w:unhideWhenUsed/>
    <w:qFormat/>
    <w:uiPriority w:val="19"/>
    <w:pPr>
      <w:numPr>
        <w:ilvl w:val="0"/>
        <w:numId w:val="2"/>
      </w:numPr>
      <w:contextualSpacing/>
    </w:pPr>
  </w:style>
  <w:style w:type="paragraph" w:styleId="54">
    <w:name w:val="List Bullet 3"/>
    <w:basedOn w:val="1"/>
    <w:semiHidden/>
    <w:unhideWhenUsed/>
    <w:qFormat/>
    <w:uiPriority w:val="19"/>
    <w:pPr>
      <w:numPr>
        <w:ilvl w:val="0"/>
        <w:numId w:val="3"/>
      </w:numPr>
      <w:contextualSpacing/>
    </w:pPr>
  </w:style>
  <w:style w:type="paragraph" w:styleId="55">
    <w:name w:val="List Bullet 4"/>
    <w:basedOn w:val="1"/>
    <w:semiHidden/>
    <w:unhideWhenUsed/>
    <w:qFormat/>
    <w:uiPriority w:val="19"/>
    <w:pPr>
      <w:numPr>
        <w:ilvl w:val="0"/>
        <w:numId w:val="4"/>
      </w:numPr>
      <w:contextualSpacing/>
    </w:pPr>
  </w:style>
  <w:style w:type="paragraph" w:styleId="56">
    <w:name w:val="List Bullet 5"/>
    <w:basedOn w:val="1"/>
    <w:semiHidden/>
    <w:unhideWhenUsed/>
    <w:qFormat/>
    <w:uiPriority w:val="19"/>
    <w:pPr>
      <w:numPr>
        <w:ilvl w:val="0"/>
        <w:numId w:val="5"/>
      </w:numPr>
      <w:contextualSpacing/>
    </w:pPr>
  </w:style>
  <w:style w:type="paragraph" w:styleId="57">
    <w:name w:val="List Continue"/>
    <w:basedOn w:val="1"/>
    <w:semiHidden/>
    <w:unhideWhenUsed/>
    <w:qFormat/>
    <w:uiPriority w:val="19"/>
    <w:pPr>
      <w:spacing w:after="120"/>
      <w:ind w:left="360"/>
      <w:contextualSpacing/>
    </w:pPr>
  </w:style>
  <w:style w:type="paragraph" w:styleId="58">
    <w:name w:val="List Continue 2"/>
    <w:basedOn w:val="1"/>
    <w:semiHidden/>
    <w:unhideWhenUsed/>
    <w:qFormat/>
    <w:uiPriority w:val="19"/>
    <w:pPr>
      <w:spacing w:after="120"/>
      <w:ind w:left="720"/>
      <w:contextualSpacing/>
    </w:pPr>
  </w:style>
  <w:style w:type="paragraph" w:styleId="59">
    <w:name w:val="List Continue 3"/>
    <w:basedOn w:val="1"/>
    <w:semiHidden/>
    <w:unhideWhenUsed/>
    <w:qFormat/>
    <w:uiPriority w:val="19"/>
    <w:pPr>
      <w:spacing w:after="120"/>
      <w:ind w:left="1080"/>
      <w:contextualSpacing/>
    </w:pPr>
  </w:style>
  <w:style w:type="paragraph" w:styleId="60">
    <w:name w:val="List Continue 4"/>
    <w:basedOn w:val="1"/>
    <w:semiHidden/>
    <w:unhideWhenUsed/>
    <w:qFormat/>
    <w:uiPriority w:val="19"/>
    <w:pPr>
      <w:spacing w:after="120"/>
      <w:ind w:left="1440"/>
      <w:contextualSpacing/>
    </w:pPr>
  </w:style>
  <w:style w:type="paragraph" w:styleId="61">
    <w:name w:val="List Continue 5"/>
    <w:basedOn w:val="1"/>
    <w:semiHidden/>
    <w:unhideWhenUsed/>
    <w:qFormat/>
    <w:uiPriority w:val="19"/>
    <w:pPr>
      <w:spacing w:after="120"/>
      <w:ind w:left="1800"/>
      <w:contextualSpacing/>
    </w:pPr>
  </w:style>
  <w:style w:type="paragraph" w:styleId="62">
    <w:name w:val="List Number"/>
    <w:basedOn w:val="1"/>
    <w:semiHidden/>
    <w:unhideWhenUsed/>
    <w:qFormat/>
    <w:uiPriority w:val="19"/>
    <w:pPr>
      <w:numPr>
        <w:ilvl w:val="0"/>
        <w:numId w:val="6"/>
      </w:numPr>
      <w:contextualSpacing/>
    </w:pPr>
  </w:style>
  <w:style w:type="paragraph" w:styleId="63">
    <w:name w:val="List Number 2"/>
    <w:basedOn w:val="1"/>
    <w:semiHidden/>
    <w:unhideWhenUsed/>
    <w:qFormat/>
    <w:uiPriority w:val="19"/>
    <w:pPr>
      <w:numPr>
        <w:ilvl w:val="0"/>
        <w:numId w:val="7"/>
      </w:numPr>
      <w:contextualSpacing/>
    </w:pPr>
  </w:style>
  <w:style w:type="paragraph" w:styleId="64">
    <w:name w:val="List Number 3"/>
    <w:basedOn w:val="1"/>
    <w:semiHidden/>
    <w:unhideWhenUsed/>
    <w:qFormat/>
    <w:uiPriority w:val="19"/>
    <w:pPr>
      <w:numPr>
        <w:ilvl w:val="0"/>
        <w:numId w:val="8"/>
      </w:numPr>
      <w:contextualSpacing/>
    </w:pPr>
  </w:style>
  <w:style w:type="paragraph" w:styleId="65">
    <w:name w:val="List Number 4"/>
    <w:basedOn w:val="1"/>
    <w:semiHidden/>
    <w:unhideWhenUsed/>
    <w:qFormat/>
    <w:uiPriority w:val="19"/>
    <w:pPr>
      <w:numPr>
        <w:ilvl w:val="0"/>
        <w:numId w:val="9"/>
      </w:numPr>
      <w:contextualSpacing/>
    </w:pPr>
  </w:style>
  <w:style w:type="paragraph" w:styleId="66">
    <w:name w:val="List Number 5"/>
    <w:basedOn w:val="1"/>
    <w:semiHidden/>
    <w:unhideWhenUsed/>
    <w:qFormat/>
    <w:uiPriority w:val="19"/>
    <w:pPr>
      <w:numPr>
        <w:ilvl w:val="0"/>
        <w:numId w:val="10"/>
      </w:numPr>
      <w:contextualSpacing/>
    </w:pPr>
  </w:style>
  <w:style w:type="paragraph" w:styleId="67">
    <w:name w:val="macro"/>
    <w:link w:val="125"/>
    <w:semiHidden/>
    <w:unhideWhenUsed/>
    <w:qFormat/>
    <w:uiPriority w:val="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/>
    </w:pPr>
    <w:rPr>
      <w:rFonts w:ascii="Consolas" w:hAnsi="Consolas" w:eastAsiaTheme="minorEastAsia" w:cstheme="minorBidi"/>
      <w:sz w:val="20"/>
      <w:szCs w:val="20"/>
      <w:lang w:val="en-US" w:eastAsia="en-US" w:bidi="ar-SA"/>
    </w:rPr>
  </w:style>
  <w:style w:type="paragraph" w:styleId="68">
    <w:name w:val="Message Header"/>
    <w:basedOn w:val="1"/>
    <w:link w:val="126"/>
    <w:semiHidden/>
    <w:unhideWhenUsed/>
    <w:qFormat/>
    <w:uiPriority w:val="1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paragraph" w:styleId="69">
    <w:name w:val="Normal (Web)"/>
    <w:basedOn w:val="1"/>
    <w:semiHidden/>
    <w:unhideWhenUsed/>
    <w:qFormat/>
    <w:uiPriority w:val="19"/>
    <w:rPr>
      <w:rFonts w:ascii="Times New Roman" w:hAnsi="Times New Roman" w:cs="Times New Roman"/>
      <w:sz w:val="24"/>
      <w:szCs w:val="24"/>
    </w:rPr>
  </w:style>
  <w:style w:type="paragraph" w:styleId="70">
    <w:name w:val="Normal Indent"/>
    <w:basedOn w:val="1"/>
    <w:semiHidden/>
    <w:unhideWhenUsed/>
    <w:qFormat/>
    <w:uiPriority w:val="19"/>
    <w:pPr>
      <w:ind w:left="720"/>
    </w:pPr>
  </w:style>
  <w:style w:type="paragraph" w:styleId="71">
    <w:name w:val="Note Heading"/>
    <w:basedOn w:val="1"/>
    <w:next w:val="1"/>
    <w:link w:val="128"/>
    <w:semiHidden/>
    <w:unhideWhenUsed/>
    <w:qFormat/>
    <w:uiPriority w:val="19"/>
  </w:style>
  <w:style w:type="paragraph" w:styleId="72">
    <w:name w:val="Plain Text"/>
    <w:basedOn w:val="1"/>
    <w:link w:val="129"/>
    <w:semiHidden/>
    <w:unhideWhenUsed/>
    <w:qFormat/>
    <w:uiPriority w:val="19"/>
    <w:rPr>
      <w:rFonts w:ascii="Consolas" w:hAnsi="Consolas"/>
      <w:sz w:val="21"/>
      <w:szCs w:val="21"/>
    </w:rPr>
  </w:style>
  <w:style w:type="paragraph" w:styleId="73">
    <w:name w:val="Salutation"/>
    <w:basedOn w:val="1"/>
    <w:next w:val="1"/>
    <w:link w:val="132"/>
    <w:semiHidden/>
    <w:unhideWhenUsed/>
    <w:qFormat/>
    <w:uiPriority w:val="19"/>
  </w:style>
  <w:style w:type="paragraph" w:styleId="74">
    <w:name w:val="Signature"/>
    <w:basedOn w:val="1"/>
    <w:link w:val="133"/>
    <w:semiHidden/>
    <w:unhideWhenUsed/>
    <w:qFormat/>
    <w:uiPriority w:val="19"/>
    <w:pPr>
      <w:ind w:left="4320"/>
    </w:pPr>
  </w:style>
  <w:style w:type="paragraph" w:styleId="75">
    <w:name w:val="Subtitle"/>
    <w:basedOn w:val="1"/>
    <w:link w:val="92"/>
    <w:unhideWhenUsed/>
    <w:qFormat/>
    <w:uiPriority w:val="3"/>
    <w:pPr>
      <w:spacing w:before="120" w:after="120"/>
    </w:pPr>
    <w:rPr>
      <w:b/>
      <w:color w:val="FFFFFF" w:themeColor="background1"/>
      <w:sz w:val="24"/>
      <w:szCs w:val="24"/>
      <w14:textFill>
        <w14:solidFill>
          <w14:schemeClr w14:val="bg1"/>
        </w14:solidFill>
      </w14:textFill>
    </w:rPr>
  </w:style>
  <w:style w:type="paragraph" w:styleId="76">
    <w:name w:val="table of authorities"/>
    <w:basedOn w:val="1"/>
    <w:next w:val="1"/>
    <w:semiHidden/>
    <w:unhideWhenUsed/>
    <w:qFormat/>
    <w:uiPriority w:val="19"/>
    <w:pPr>
      <w:ind w:left="200" w:hanging="200"/>
    </w:pPr>
  </w:style>
  <w:style w:type="paragraph" w:styleId="77">
    <w:name w:val="table of figures"/>
    <w:basedOn w:val="1"/>
    <w:next w:val="1"/>
    <w:semiHidden/>
    <w:unhideWhenUsed/>
    <w:qFormat/>
    <w:uiPriority w:val="19"/>
  </w:style>
  <w:style w:type="paragraph" w:styleId="78">
    <w:name w:val="Title"/>
    <w:basedOn w:val="1"/>
    <w:link w:val="93"/>
    <w:qFormat/>
    <w:uiPriority w:val="4"/>
    <w:pPr>
      <w:spacing w:before="240" w:after="120"/>
    </w:pPr>
    <w:rPr>
      <w:rFonts w:asciiTheme="majorHAnsi" w:hAnsiTheme="majorHAnsi" w:eastAsiaTheme="majorEastAsia" w:cstheme="majorBidi"/>
      <w:color w:val="495E00" w:themeColor="accent1" w:themeShade="80"/>
      <w:spacing w:val="5"/>
      <w:kern w:val="28"/>
      <w:sz w:val="40"/>
      <w:szCs w:val="40"/>
    </w:rPr>
  </w:style>
  <w:style w:type="paragraph" w:styleId="79">
    <w:name w:val="toa heading"/>
    <w:basedOn w:val="1"/>
    <w:next w:val="1"/>
    <w:semiHidden/>
    <w:unhideWhenUsed/>
    <w:qFormat/>
    <w:uiPriority w:val="14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0">
    <w:name w:val="toc 1"/>
    <w:basedOn w:val="1"/>
    <w:next w:val="1"/>
    <w:semiHidden/>
    <w:unhideWhenUsed/>
    <w:qFormat/>
    <w:uiPriority w:val="14"/>
    <w:pPr>
      <w:spacing w:after="100"/>
    </w:pPr>
  </w:style>
  <w:style w:type="paragraph" w:styleId="81">
    <w:name w:val="toc 2"/>
    <w:basedOn w:val="1"/>
    <w:next w:val="1"/>
    <w:semiHidden/>
    <w:unhideWhenUsed/>
    <w:qFormat/>
    <w:uiPriority w:val="14"/>
    <w:pPr>
      <w:spacing w:after="100"/>
      <w:ind w:left="200"/>
    </w:pPr>
  </w:style>
  <w:style w:type="paragraph" w:styleId="82">
    <w:name w:val="toc 3"/>
    <w:basedOn w:val="1"/>
    <w:next w:val="1"/>
    <w:semiHidden/>
    <w:unhideWhenUsed/>
    <w:qFormat/>
    <w:uiPriority w:val="14"/>
    <w:pPr>
      <w:spacing w:after="100"/>
      <w:ind w:left="400"/>
    </w:pPr>
  </w:style>
  <w:style w:type="paragraph" w:styleId="83">
    <w:name w:val="toc 4"/>
    <w:basedOn w:val="1"/>
    <w:next w:val="1"/>
    <w:semiHidden/>
    <w:unhideWhenUsed/>
    <w:qFormat/>
    <w:uiPriority w:val="14"/>
    <w:pPr>
      <w:spacing w:after="100"/>
      <w:ind w:left="600"/>
    </w:pPr>
  </w:style>
  <w:style w:type="paragraph" w:styleId="84">
    <w:name w:val="toc 5"/>
    <w:basedOn w:val="1"/>
    <w:next w:val="1"/>
    <w:semiHidden/>
    <w:unhideWhenUsed/>
    <w:qFormat/>
    <w:uiPriority w:val="14"/>
    <w:pPr>
      <w:spacing w:after="100"/>
      <w:ind w:left="800"/>
    </w:pPr>
  </w:style>
  <w:style w:type="paragraph" w:styleId="85">
    <w:name w:val="toc 6"/>
    <w:basedOn w:val="1"/>
    <w:next w:val="1"/>
    <w:semiHidden/>
    <w:unhideWhenUsed/>
    <w:qFormat/>
    <w:uiPriority w:val="14"/>
    <w:pPr>
      <w:spacing w:after="100"/>
      <w:ind w:left="1000"/>
    </w:pPr>
  </w:style>
  <w:style w:type="paragraph" w:styleId="86">
    <w:name w:val="toc 7"/>
    <w:basedOn w:val="1"/>
    <w:next w:val="1"/>
    <w:semiHidden/>
    <w:unhideWhenUsed/>
    <w:qFormat/>
    <w:uiPriority w:val="14"/>
    <w:pPr>
      <w:spacing w:after="100"/>
      <w:ind w:left="1200"/>
    </w:pPr>
  </w:style>
  <w:style w:type="paragraph" w:styleId="87">
    <w:name w:val="toc 8"/>
    <w:basedOn w:val="1"/>
    <w:next w:val="1"/>
    <w:semiHidden/>
    <w:unhideWhenUsed/>
    <w:qFormat/>
    <w:uiPriority w:val="14"/>
    <w:pPr>
      <w:spacing w:after="100"/>
      <w:ind w:left="1400"/>
    </w:pPr>
  </w:style>
  <w:style w:type="paragraph" w:styleId="88">
    <w:name w:val="toc 9"/>
    <w:basedOn w:val="1"/>
    <w:next w:val="1"/>
    <w:semiHidden/>
    <w:unhideWhenUsed/>
    <w:qFormat/>
    <w:uiPriority w:val="14"/>
    <w:pPr>
      <w:spacing w:after="100"/>
      <w:ind w:left="1600"/>
    </w:pPr>
  </w:style>
  <w:style w:type="character" w:customStyle="1" w:styleId="89">
    <w:name w:val="Body Text Char"/>
    <w:basedOn w:val="11"/>
    <w:link w:val="15"/>
    <w:qFormat/>
    <w:uiPriority w:val="5"/>
    <w:rPr>
      <w:sz w:val="20"/>
    </w:rPr>
  </w:style>
  <w:style w:type="paragraph" w:customStyle="1" w:styleId="90">
    <w:name w:val="Month"/>
    <w:basedOn w:val="1"/>
    <w:unhideWhenUsed/>
    <w:qFormat/>
    <w:uiPriority w:val="1"/>
    <w:pPr>
      <w:spacing w:before="0" w:after="0"/>
    </w:pPr>
    <w:rPr>
      <w:rFonts w:asciiTheme="majorHAnsi" w:hAnsiTheme="majorHAnsi" w:eastAsiaTheme="majorEastAsia"/>
      <w:color w:val="FFFFFF" w:themeColor="background1"/>
      <w:sz w:val="120"/>
      <w:szCs w:val="120"/>
      <w14:textFill>
        <w14:solidFill>
          <w14:schemeClr w14:val="bg1"/>
        </w14:solidFill>
      </w14:textFill>
    </w:rPr>
  </w:style>
  <w:style w:type="paragraph" w:customStyle="1" w:styleId="91">
    <w:name w:val="Year"/>
    <w:basedOn w:val="1"/>
    <w:qFormat/>
    <w:uiPriority w:val="2"/>
    <w:pPr>
      <w:spacing w:before="0" w:after="120"/>
      <w:jc w:val="right"/>
    </w:pPr>
    <w:rPr>
      <w:rFonts w:asciiTheme="majorHAnsi" w:hAnsiTheme="majorHAnsi" w:eastAsiaTheme="majorEastAsia"/>
      <w:color w:val="FFFFFF" w:themeColor="background1"/>
      <w:sz w:val="64"/>
      <w:szCs w:val="64"/>
      <w14:textFill>
        <w14:solidFill>
          <w14:schemeClr w14:val="bg1"/>
        </w14:solidFill>
      </w14:textFill>
    </w:rPr>
  </w:style>
  <w:style w:type="character" w:customStyle="1" w:styleId="92">
    <w:name w:val="Subtitle Char"/>
    <w:basedOn w:val="11"/>
    <w:link w:val="75"/>
    <w:qFormat/>
    <w:uiPriority w:val="3"/>
    <w:rPr>
      <w:b/>
      <w:color w:val="FFFFFF" w:themeColor="background1"/>
      <w:sz w:val="24"/>
      <w:szCs w:val="24"/>
      <w14:textFill>
        <w14:solidFill>
          <w14:schemeClr w14:val="bg1"/>
        </w14:solidFill>
      </w14:textFill>
    </w:rPr>
  </w:style>
  <w:style w:type="character" w:customStyle="1" w:styleId="93">
    <w:name w:val="Title Char"/>
    <w:basedOn w:val="11"/>
    <w:link w:val="78"/>
    <w:qFormat/>
    <w:uiPriority w:val="4"/>
    <w:rPr>
      <w:rFonts w:asciiTheme="majorHAnsi" w:hAnsiTheme="majorHAnsi" w:eastAsiaTheme="majorEastAsia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94">
    <w:name w:val="Days"/>
    <w:basedOn w:val="1"/>
    <w:qFormat/>
    <w:uiPriority w:val="6"/>
    <w:pPr>
      <w:jc w:val="center"/>
    </w:pPr>
    <w:rPr>
      <w:color w:val="595959" w:themeColor="text1" w:themeTint="A6"/>
      <w:szCs w:val="2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95">
    <w:name w:val="Table Calendar"/>
    <w:basedOn w:val="12"/>
    <w:qFormat/>
    <w:uiPriority w:val="0"/>
    <w:tblPr>
      <w:tblBorders>
        <w:top w:val="single" w:color="BEBEBE" w:themeColor="background1" w:themeShade="BF" w:sz="6" w:space="0"/>
        <w:left w:val="single" w:color="BEBEBE" w:themeColor="background1" w:themeShade="BF" w:sz="6" w:space="0"/>
        <w:bottom w:val="single" w:color="BEBEBE" w:themeColor="background1" w:themeShade="BF" w:sz="6" w:space="0"/>
        <w:right w:val="single" w:color="BEBEBE" w:themeColor="background1" w:themeShade="BF" w:sz="6" w:space="0"/>
        <w:insideV w:val="single" w:color="BEBEBE" w:themeColor="background1" w:themeShade="BF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cPr>
        <w:shd w:val="clear" w:color="auto" w:fill="D8D8D8" w:themeFill="background1" w:themeFillShade="D9"/>
      </w:tcPr>
    </w:tblStylePr>
  </w:style>
  <w:style w:type="paragraph" w:customStyle="1" w:styleId="96">
    <w:name w:val="Dates"/>
    <w:basedOn w:val="1"/>
    <w:qFormat/>
    <w:uiPriority w:val="7"/>
    <w:pPr>
      <w:spacing w:before="0" w:after="0"/>
      <w:jc w:val="right"/>
    </w:pPr>
    <w:rPr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97">
    <w:name w:val="Balloon Text Char"/>
    <w:basedOn w:val="11"/>
    <w:link w:val="13"/>
    <w:semiHidden/>
    <w:qFormat/>
    <w:uiPriority w:val="19"/>
    <w:rPr>
      <w:rFonts w:ascii="Tahoma" w:hAnsi="Tahoma" w:cs="Tahoma"/>
      <w:sz w:val="16"/>
      <w:szCs w:val="16"/>
    </w:rPr>
  </w:style>
  <w:style w:type="paragraph" w:customStyle="1" w:styleId="98">
    <w:name w:val="Bibliography"/>
    <w:basedOn w:val="1"/>
    <w:next w:val="1"/>
    <w:semiHidden/>
    <w:unhideWhenUsed/>
    <w:qFormat/>
    <w:uiPriority w:val="19"/>
  </w:style>
  <w:style w:type="character" w:customStyle="1" w:styleId="99">
    <w:name w:val="Body Text 3 Char"/>
    <w:basedOn w:val="11"/>
    <w:link w:val="17"/>
    <w:semiHidden/>
    <w:qFormat/>
    <w:uiPriority w:val="19"/>
    <w:rPr>
      <w:sz w:val="16"/>
      <w:szCs w:val="16"/>
    </w:rPr>
  </w:style>
  <w:style w:type="character" w:customStyle="1" w:styleId="100">
    <w:name w:val="Body Text First Indent Char"/>
    <w:basedOn w:val="89"/>
    <w:link w:val="18"/>
    <w:semiHidden/>
    <w:qFormat/>
    <w:uiPriority w:val="19"/>
    <w:rPr>
      <w:sz w:val="20"/>
    </w:rPr>
  </w:style>
  <w:style w:type="character" w:customStyle="1" w:styleId="101">
    <w:name w:val="Body Text 2 Char"/>
    <w:basedOn w:val="11"/>
    <w:link w:val="16"/>
    <w:semiHidden/>
    <w:qFormat/>
    <w:uiPriority w:val="19"/>
    <w:rPr>
      <w:sz w:val="20"/>
    </w:rPr>
  </w:style>
  <w:style w:type="character" w:customStyle="1" w:styleId="102">
    <w:name w:val="Body Text First Indent 2 Char"/>
    <w:basedOn w:val="101"/>
    <w:link w:val="19"/>
    <w:semiHidden/>
    <w:qFormat/>
    <w:uiPriority w:val="19"/>
    <w:rPr>
      <w:sz w:val="20"/>
    </w:rPr>
  </w:style>
  <w:style w:type="character" w:customStyle="1" w:styleId="103">
    <w:name w:val="Body Text Indent 2 Char"/>
    <w:basedOn w:val="11"/>
    <w:link w:val="20"/>
    <w:semiHidden/>
    <w:qFormat/>
    <w:uiPriority w:val="19"/>
    <w:rPr>
      <w:sz w:val="20"/>
    </w:rPr>
  </w:style>
  <w:style w:type="character" w:customStyle="1" w:styleId="104">
    <w:name w:val="Body Text Indent 3 Char"/>
    <w:basedOn w:val="11"/>
    <w:link w:val="21"/>
    <w:semiHidden/>
    <w:qFormat/>
    <w:uiPriority w:val="19"/>
    <w:rPr>
      <w:sz w:val="16"/>
      <w:szCs w:val="16"/>
    </w:rPr>
  </w:style>
  <w:style w:type="character" w:customStyle="1" w:styleId="105">
    <w:name w:val="Closing Char"/>
    <w:basedOn w:val="11"/>
    <w:link w:val="23"/>
    <w:semiHidden/>
    <w:qFormat/>
    <w:uiPriority w:val="19"/>
    <w:rPr>
      <w:sz w:val="20"/>
    </w:rPr>
  </w:style>
  <w:style w:type="character" w:customStyle="1" w:styleId="106">
    <w:name w:val="Comment Text Char"/>
    <w:basedOn w:val="11"/>
    <w:link w:val="24"/>
    <w:semiHidden/>
    <w:qFormat/>
    <w:uiPriority w:val="19"/>
    <w:rPr>
      <w:sz w:val="20"/>
      <w:szCs w:val="20"/>
    </w:rPr>
  </w:style>
  <w:style w:type="character" w:customStyle="1" w:styleId="107">
    <w:name w:val="Comment Subject Char"/>
    <w:basedOn w:val="106"/>
    <w:link w:val="25"/>
    <w:semiHidden/>
    <w:qFormat/>
    <w:uiPriority w:val="19"/>
    <w:rPr>
      <w:b/>
      <w:bCs/>
      <w:sz w:val="20"/>
      <w:szCs w:val="20"/>
    </w:rPr>
  </w:style>
  <w:style w:type="character" w:customStyle="1" w:styleId="108">
    <w:name w:val="Date Char"/>
    <w:basedOn w:val="11"/>
    <w:link w:val="26"/>
    <w:semiHidden/>
    <w:qFormat/>
    <w:uiPriority w:val="19"/>
    <w:rPr>
      <w:sz w:val="20"/>
    </w:rPr>
  </w:style>
  <w:style w:type="character" w:customStyle="1" w:styleId="109">
    <w:name w:val="Document Map Char"/>
    <w:basedOn w:val="11"/>
    <w:link w:val="27"/>
    <w:semiHidden/>
    <w:qFormat/>
    <w:uiPriority w:val="19"/>
    <w:rPr>
      <w:rFonts w:ascii="Tahoma" w:hAnsi="Tahoma" w:cs="Tahoma"/>
      <w:sz w:val="16"/>
      <w:szCs w:val="16"/>
    </w:rPr>
  </w:style>
  <w:style w:type="character" w:customStyle="1" w:styleId="110">
    <w:name w:val="E-mail Signature Char"/>
    <w:basedOn w:val="11"/>
    <w:link w:val="28"/>
    <w:semiHidden/>
    <w:qFormat/>
    <w:uiPriority w:val="19"/>
    <w:rPr>
      <w:sz w:val="20"/>
    </w:rPr>
  </w:style>
  <w:style w:type="character" w:customStyle="1" w:styleId="111">
    <w:name w:val="Endnote Text Char"/>
    <w:basedOn w:val="11"/>
    <w:link w:val="29"/>
    <w:semiHidden/>
    <w:qFormat/>
    <w:uiPriority w:val="19"/>
    <w:rPr>
      <w:sz w:val="20"/>
      <w:szCs w:val="20"/>
    </w:rPr>
  </w:style>
  <w:style w:type="character" w:customStyle="1" w:styleId="112">
    <w:name w:val="Footnote Text Char"/>
    <w:basedOn w:val="11"/>
    <w:link w:val="33"/>
    <w:semiHidden/>
    <w:qFormat/>
    <w:uiPriority w:val="19"/>
    <w:rPr>
      <w:sz w:val="20"/>
      <w:szCs w:val="20"/>
    </w:rPr>
  </w:style>
  <w:style w:type="character" w:customStyle="1" w:styleId="113">
    <w:name w:val="Header Char"/>
    <w:basedOn w:val="11"/>
    <w:link w:val="34"/>
    <w:qFormat/>
    <w:uiPriority w:val="99"/>
  </w:style>
  <w:style w:type="character" w:customStyle="1" w:styleId="114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color w:val="6E8D00" w:themeColor="accent1" w:themeShade="BF"/>
      <w:sz w:val="28"/>
      <w:szCs w:val="28"/>
    </w:rPr>
  </w:style>
  <w:style w:type="character" w:customStyle="1" w:styleId="115">
    <w:name w:val="Heading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92BC00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16">
    <w:name w:val="Heading 3 Char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92BC00" w:themeColor="accent1"/>
      <w:sz w:val="20"/>
      <w14:textFill>
        <w14:solidFill>
          <w14:schemeClr w14:val="accent1"/>
        </w14:solidFill>
      </w14:textFill>
    </w:rPr>
  </w:style>
  <w:style w:type="character" w:customStyle="1" w:styleId="117">
    <w:name w:val="Heading 4 Char"/>
    <w:basedOn w:val="11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2BC00" w:themeColor="accent1"/>
      <w:sz w:val="20"/>
      <w14:textFill>
        <w14:solidFill>
          <w14:schemeClr w14:val="accent1"/>
        </w14:solidFill>
      </w14:textFill>
    </w:rPr>
  </w:style>
  <w:style w:type="character" w:customStyle="1" w:styleId="118">
    <w:name w:val="Heading 5 Char"/>
    <w:basedOn w:val="11"/>
    <w:link w:val="6"/>
    <w:semiHidden/>
    <w:qFormat/>
    <w:uiPriority w:val="9"/>
    <w:rPr>
      <w:rFonts w:asciiTheme="majorHAnsi" w:hAnsiTheme="majorHAnsi" w:eastAsiaTheme="majorEastAsia" w:cstheme="majorBidi"/>
      <w:color w:val="495E00" w:themeColor="accent1" w:themeShade="80"/>
      <w:sz w:val="20"/>
    </w:rPr>
  </w:style>
  <w:style w:type="character" w:customStyle="1" w:styleId="119">
    <w:name w:val="Heading 6 Char"/>
    <w:basedOn w:val="11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495E00" w:themeColor="accent1" w:themeShade="80"/>
      <w:sz w:val="20"/>
    </w:rPr>
  </w:style>
  <w:style w:type="character" w:customStyle="1" w:styleId="120">
    <w:name w:val="Heading 7 Char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21">
    <w:name w:val="Heading 8 Char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22">
    <w:name w:val="Heading 9 Char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23">
    <w:name w:val="HTML Address Char"/>
    <w:basedOn w:val="11"/>
    <w:link w:val="35"/>
    <w:semiHidden/>
    <w:qFormat/>
    <w:uiPriority w:val="19"/>
    <w:rPr>
      <w:i/>
      <w:iCs/>
      <w:sz w:val="20"/>
    </w:rPr>
  </w:style>
  <w:style w:type="character" w:customStyle="1" w:styleId="124">
    <w:name w:val="HTML Preformatted Char"/>
    <w:basedOn w:val="11"/>
    <w:link w:val="36"/>
    <w:semiHidden/>
    <w:qFormat/>
    <w:uiPriority w:val="19"/>
    <w:rPr>
      <w:rFonts w:ascii="Consolas" w:hAnsi="Consolas"/>
      <w:sz w:val="20"/>
      <w:szCs w:val="20"/>
    </w:rPr>
  </w:style>
  <w:style w:type="character" w:customStyle="1" w:styleId="125">
    <w:name w:val="Macro Text Char"/>
    <w:basedOn w:val="11"/>
    <w:link w:val="67"/>
    <w:semiHidden/>
    <w:qFormat/>
    <w:uiPriority w:val="19"/>
    <w:rPr>
      <w:rFonts w:ascii="Consolas" w:hAnsi="Consolas"/>
      <w:sz w:val="20"/>
      <w:szCs w:val="20"/>
    </w:rPr>
  </w:style>
  <w:style w:type="character" w:customStyle="1" w:styleId="126">
    <w:name w:val="Message Header Char"/>
    <w:basedOn w:val="11"/>
    <w:link w:val="68"/>
    <w:semiHidden/>
    <w:qFormat/>
    <w:uiPriority w:val="1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127">
    <w:name w:val="No Spacing"/>
    <w:unhideWhenUsed/>
    <w:qFormat/>
    <w:uiPriority w:val="9"/>
    <w:pPr>
      <w:spacing w:before="0" w:after="0"/>
    </w:pPr>
    <w:rPr>
      <w:rFonts w:asciiTheme="minorHAnsi" w:hAnsiTheme="minorHAnsi" w:eastAsiaTheme="minorEastAsia" w:cstheme="minorBidi"/>
      <w:sz w:val="18"/>
      <w:szCs w:val="18"/>
      <w:lang w:val="en-US" w:eastAsia="en-US" w:bidi="ar-SA"/>
    </w:rPr>
  </w:style>
  <w:style w:type="character" w:customStyle="1" w:styleId="128">
    <w:name w:val="Note Heading Char"/>
    <w:basedOn w:val="11"/>
    <w:link w:val="71"/>
    <w:semiHidden/>
    <w:qFormat/>
    <w:uiPriority w:val="19"/>
    <w:rPr>
      <w:sz w:val="20"/>
    </w:rPr>
  </w:style>
  <w:style w:type="character" w:customStyle="1" w:styleId="129">
    <w:name w:val="Plain Text Char"/>
    <w:basedOn w:val="11"/>
    <w:link w:val="72"/>
    <w:semiHidden/>
    <w:qFormat/>
    <w:uiPriority w:val="19"/>
    <w:rPr>
      <w:rFonts w:ascii="Consolas" w:hAnsi="Consolas"/>
      <w:sz w:val="21"/>
      <w:szCs w:val="21"/>
    </w:rPr>
  </w:style>
  <w:style w:type="paragraph" w:styleId="130">
    <w:name w:val="Quote"/>
    <w:basedOn w:val="1"/>
    <w:link w:val="131"/>
    <w:unhideWhenUsed/>
    <w:qFormat/>
    <w:uiPriority w:val="8"/>
    <w:pPr>
      <w:spacing w:before="240" w:after="0" w:line="276" w:lineRule="auto"/>
      <w:contextualSpacing/>
      <w:jc w:val="center"/>
    </w:pPr>
    <w:rPr>
      <w:iCs/>
    </w:rPr>
  </w:style>
  <w:style w:type="character" w:customStyle="1" w:styleId="131">
    <w:name w:val="Quote Char"/>
    <w:basedOn w:val="11"/>
    <w:link w:val="130"/>
    <w:qFormat/>
    <w:uiPriority w:val="8"/>
    <w:rPr>
      <w:iCs/>
    </w:rPr>
  </w:style>
  <w:style w:type="character" w:customStyle="1" w:styleId="132">
    <w:name w:val="Salutation Char"/>
    <w:basedOn w:val="11"/>
    <w:link w:val="73"/>
    <w:semiHidden/>
    <w:qFormat/>
    <w:uiPriority w:val="19"/>
    <w:rPr>
      <w:sz w:val="20"/>
    </w:rPr>
  </w:style>
  <w:style w:type="character" w:customStyle="1" w:styleId="133">
    <w:name w:val="Signature Char"/>
    <w:basedOn w:val="11"/>
    <w:link w:val="74"/>
    <w:semiHidden/>
    <w:qFormat/>
    <w:uiPriority w:val="19"/>
    <w:rPr>
      <w:sz w:val="20"/>
    </w:rPr>
  </w:style>
  <w:style w:type="paragraph" w:customStyle="1" w:styleId="134">
    <w:name w:val="TOC Heading"/>
    <w:basedOn w:val="2"/>
    <w:next w:val="1"/>
    <w:semiHidden/>
    <w:unhideWhenUsed/>
    <w:qFormat/>
    <w:uiPriority w:val="14"/>
    <w:pPr>
      <w:outlineLvl w:val="9"/>
    </w:pPr>
  </w:style>
  <w:style w:type="character" w:customStyle="1" w:styleId="135">
    <w:name w:val="Footer Char"/>
    <w:basedOn w:val="11"/>
    <w:link w:val="32"/>
    <w:qFormat/>
    <w:uiPriority w:val="99"/>
  </w:style>
  <w:style w:type="table" w:customStyle="1" w:styleId="136">
    <w:name w:val="Plain Table 4"/>
    <w:basedOn w:val="12"/>
    <w:qFormat/>
    <w:uiPriority w:val="99"/>
    <w:pPr>
      <w:spacing w:after="0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styleId="137">
    <w:name w:val="Placeholder Text"/>
    <w:basedOn w:val="11"/>
    <w:semiHidden/>
    <w:qFormat/>
    <w:uiPriority w:val="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napshot%20calendar.dotm" TargetMode="External"/></Relationship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/>
</ds:datastoreItem>
</file>

<file path=customXml/itemProps3.xml><?xml version="1.0" encoding="utf-8"?>
<ds:datastoreItem xmlns:ds="http://schemas.openxmlformats.org/officeDocument/2006/customXml" ds:itemID="{479B3C89-5E39-4865-BF15-1C161E8F2447}">
  <ds:schemaRefs/>
</ds:datastoreItem>
</file>

<file path=customXml/itemProps4.xml><?xml version="1.0" encoding="utf-8"?>
<ds:datastoreItem xmlns:ds="http://schemas.openxmlformats.org/officeDocument/2006/customXml" ds:itemID="{C8D7853F-3334-40FF-8412-C6B7F375B2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Pages>1</Pages>
  <Words>164</Words>
  <Characters>941</Characters>
  <Lines>7</Lines>
  <Paragraphs>2</Paragraphs>
  <TotalTime>9</TotalTime>
  <ScaleCrop>false</ScaleCrop>
  <LinksUpToDate>false</LinksUpToDate>
  <CharactersWithSpaces>1103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2021-03-01T02:06:00Z</dcterms:created>
  <dcterms:modified xsi:type="dcterms:W3CDTF">2021-03-01T03:03:26Z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KSOProductBuildVer">
    <vt:lpwstr>1033-11.2.0.9984</vt:lpwstr>
  </property>
</Properties>
</file>